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1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Кроттер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honeNumbergrp-22rplc-12"/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Кроттер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743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Кроттер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Кроттер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Кроттер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743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протокола УР № 132797 от </w:t>
      </w:r>
      <w:r>
        <w:rPr>
          <w:rStyle w:val="cat-Dategrp-11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список почтовых отправлений 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Кроттер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Кроттер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Кроттер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2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0412365400575005932420127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1rplc-4">
    <w:name w:val="cat-UserDefined grp-31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PhoneNumbergrp-22rplc-12">
    <w:name w:val="cat-PhoneNumber grp-22 rplc-12"/>
    <w:basedOn w:val="DefaultParagraphFont"/>
  </w:style>
  <w:style w:type="character" w:customStyle="1" w:styleId="cat-UserDefinedgrp-31rplc-14">
    <w:name w:val="cat-UserDefined grp-31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8rplc-16">
    <w:name w:val="cat-Sum grp-18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4">
    <w:name w:val="cat-Date grp-11 rplc-24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2rplc-31">
    <w:name w:val="cat-Date grp-12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